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510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-01-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4096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75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 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0" w:right="10"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Чистякова Артёма Андреевича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9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0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10" w:after="0" w:line="317" w:lineRule="atLeast"/>
        <w:ind w:left="4339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689"/>
        <w:jc w:val="both"/>
      </w:pPr>
    </w:p>
    <w:p>
      <w:pPr>
        <w:widowControl w:val="0"/>
        <w:spacing w:before="0" w:after="0" w:line="317" w:lineRule="atLeast"/>
        <w:ind w:left="19" w:firstLine="68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Чистяков А.А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.2024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00:0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ХМАО-Югра, Тюменс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30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назначенный на основании постановления № </w:t>
      </w:r>
      <w:r>
        <w:rPr>
          <w:rStyle w:val="cat-UserDefinedgrp-31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.01.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2 </w:t>
      </w:r>
      <w:r>
        <w:rPr>
          <w:rFonts w:ascii="Times New Roman" w:eastAsia="Times New Roman" w:hAnsi="Times New Roman" w:cs="Times New Roman"/>
          <w:sz w:val="28"/>
          <w:szCs w:val="28"/>
        </w:rPr>
        <w:t>ст. 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Чистяков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надлежаще извещен о времени и месте рассмотрения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/расписка/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ся, заявлений о рассмотрении дела в отсутствие не предоставил.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Чистяков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пожелал добросовестно воспользоваться правами, предусмотренными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Чистяков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Чистяков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ХМ </w:t>
      </w:r>
      <w:r>
        <w:rPr>
          <w:rFonts w:ascii="Times New Roman" w:eastAsia="Times New Roman" w:hAnsi="Times New Roman" w:cs="Times New Roman"/>
          <w:sz w:val="28"/>
          <w:szCs w:val="28"/>
        </w:rPr>
        <w:t>549170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24.05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.2024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о наложении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Style w:val="cat-UserDefinedgrp-31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23.01.2024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2 </w:t>
      </w:r>
      <w:r>
        <w:rPr>
          <w:rFonts w:ascii="Times New Roman" w:eastAsia="Times New Roman" w:hAnsi="Times New Roman" w:cs="Times New Roman"/>
          <w:sz w:val="28"/>
          <w:szCs w:val="28"/>
        </w:rPr>
        <w:t>ст. 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Федерации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>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 w:line="317" w:lineRule="atLeast"/>
        <w:ind w:left="19" w:firstLine="1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доказанной.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Чистякова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квалифицирует по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4"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 привлеченного к административной ответственности и считает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Чистякова Артёма Андреевича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</w:t>
      </w:r>
      <w:r>
        <w:rPr>
          <w:rFonts w:ascii="Times New Roman" w:eastAsia="Times New Roman" w:hAnsi="Times New Roman" w:cs="Times New Roman"/>
          <w:sz w:val="28"/>
          <w:szCs w:val="28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08080), ИНН 8601073664/КПП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ХМАО-Югре, БИК 007162163, КБК 72011601203019000140, УИН 0412365400325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510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24201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510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30rplc-13">
    <w:name w:val="cat-UserDefined grp-30 rplc-13"/>
    <w:basedOn w:val="DefaultParagraphFont"/>
  </w:style>
  <w:style w:type="character" w:customStyle="1" w:styleId="cat-UserDefinedgrp-30rplc-20">
    <w:name w:val="cat-UserDefined grp-30 rplc-20"/>
    <w:basedOn w:val="DefaultParagraphFont"/>
  </w:style>
  <w:style w:type="character" w:customStyle="1" w:styleId="cat-UserDefinedgrp-31rplc-23">
    <w:name w:val="cat-UserDefined grp-31 rplc-23"/>
    <w:basedOn w:val="DefaultParagraphFont"/>
  </w:style>
  <w:style w:type="character" w:customStyle="1" w:styleId="cat-UserDefinedgrp-31rplc-31">
    <w:name w:val="cat-UserDefined grp-31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